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przykazań, trwają w Nim, a On w nich. To natomiast, 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zachowuje jego przykazania, mieszka w nim, a on w nim. A wiemy, że w nas mieszka,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chowa przykazania jego, w nim mieszka, a on też w nim; a przez to znamy, iż mieszka w nas, to jest z 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chowa przykazania jego, w nim mieszka, a on w nim. A po tym znany, iż mieszka w nas,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trwa w Bogu, a Bóg w nim; a to, że trwa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przestrzega przykazań jego, mieszka w Bogu, a Bóg w nim, i po tym Duchu, którego nam dał,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przestrzega Jego przykazań, pozostaje w Bogu, a Bóg w nim. To zaś, że pozostaje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przestrzega Jego przykazań, trwa w Bogu, a Bóg w nim. To, że Bóg w nas przebywa, rozpoznajemy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w Nim się znajduje, a On w nim. A że w nas przebywa, poznajemy po Duchu,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trwa w społeczności z Bogiem, a Bóg z nim. Wiemy, że Bóg trwa w społeczności z nami dzięki Duchowi,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ten trwa w Bogu, a Bóg w nim; a 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зберігає його заповіді, той у ньому перебуває, а він - у ньому; а що він у нас перебуває, пізнаємо від Духа, якого він нам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strzeże Jego przykazań w Nim mieszka i On w nim; więc wśród tego z Ducha, którego nam dał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nakazów, pozostają zjednoczeni z Nim, a On z nimi. W ten sposób poznajemy, że pozostaje On zjednoczony z nami: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przestrzega jego przykazań, ten pozostaje w jedności z nim, a on w jedności z takim; i po tym poznajemy, że on pozostaje w jedności z nami –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wypełnia Boże przykazania, trwa w jedności z Bogiem, a Bóg trwa w jedności z nim. Wiemy, że to prawda, poświadcza to bowiem Duch Święty, którego otrzymaliśmy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2024-05-16T02:03:38Z</dcterms:modified>
</cp:coreProperties>
</file>