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1"/>
        <w:gridCol w:w="52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poznaliśmy i uwierzyliśmy ― miłości, którą ma ― Bóg w nas. ― Bóg miłością jest, i ― trwający w ― miłości w ― Bogu trwa a ― Bóg w nim pozostaje.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poznaliśmy i uwierzyliśmy miłości którą ma Bóg w nas Bóg miłość jest i pozostający w miłości w Bogu pozostaje i Bóg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poznaliśmy i uwierzyliśmy* miłości, którą Bóg ma dla nas.** Bóg jest miłością, a kto trwa w miłości, trwa w Bogu, a Bóg trwa w 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my poznaliśmy i uwierzyliśmy miłości, którą ma* Bóg w nas. Bóg miłością jest i pozostający w miłości w Bogu pozostaje, i Bóg w nim pozostaje.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poznaliśmy i uwierzyliśmy miłości którą ma Bóg w nas Bóg miłość jest i pozostający w miłości w Bogu pozostaje i Bóg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poznaliśmy tę miłość, którą darzy nas Bóg, i zaufaliśmy jej. Bóg jest miłością. Kto trwa w miłości, trwa w Bogu, a Bóg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poznaliśmy i uwierzyliśmy w miłość, którą ma Bóg do nas. Bóg jest miłością, a kto trwa w miłości, mieszka w Bogu, a Bóg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myśmy poznali i uwierzyli o miłości, którą Bóg ma ku nam. Bóg jest miłość; a kto mieszka w miłości, w Bogu mieszka, a Bóg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myśmy poznali i uwierzyli miłości, którą Bóg ma w nas. Bóg jest miłość: a kto mieszka w miłości, w Bogu mieszka, a Bóg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Myśmy poznali i uwierzyli miłości, jaką Bóg ma ku nam. Bóg jest miłością: kto trwa w miłości, trwa w Bogu, a Bóg trwa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poznali i uwierzyli w miłość, którą Bóg ma do nas. Bóg jest miłością, a kto mieszka w miłości, mieszka w Bogu, a Bóg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poznaliśmy miłość, którą Bóg ma do nas i jej zawierzyliśmy. Bóg jest miłością: kto pozostaje w miłości, pozostaje w Bogu, a Bóg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to poznaliśmy i uwierzyliśmy miłości, którą Bóg ma względem nas. Bóg jest miłością i kto trwa w miłości, trwa w Bogu, a Bóg przebywa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również uznaliśmy i uwierzyliśmy w miłość, którą Bóg ma w nas. Bóg jest miłością. Kto zatem trwa w miłości, w Bogu trwa, a Bóg trwa w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[brak w druku - tekst z nagrania] Znamy miłość, którą Bóg nas darzy, i wierzymy w nią. Bóg jest miłością. Kto trwa w miłości, ten trwa w społeczności z Bogiem, a Bóg w społeczności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poznali i uwierzyli w miłość, jaką Bóg ma do nas. Bóg jest miłością, a kto trwa w miłości, ten trwa w Bogu, a Bóg trwa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 пізнали й повірили в любов, яку Бог має до нас. Бог є любов, і хто перебуває в любові, той перебуває в Бозі, а Бог у ньому перебуває.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myśmy poznali i uwierzyli miłości, którą Bóg ma w nas. Bóg jest miłością; więc kto mieszka w miłości mieszka w Bogu, a Bóg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poznaliśmy miłość, którą Bóg żywi do nas, i zaufaliśmy jej. Bóg jest miłością, a ci, którzy trwają w tej miłości, trwają w jedności z Bogiem, Bóg zaś trwa w jedności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poznaliśmy miłość, którą Bóg żywi do nas, i w nią uwierzyliśmy. Bóg jest miłością, a kto pozostaje w miłości, ten pozostaje w jedności z Bogiem, Bóg zaś pozostaje w jedności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poznaliśmy miłość Boga do nas, uwierzyliśmy w nią. Bóg jest miłością, dlatego człowiek, który okazuje innym miłość, trwa w jedności z Bogiem, a Bóg—z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6:69&lt;/x&gt;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którą Bóg ma w nas, ἣν ἔχει ὁ θεὸς ἐν ἡμῖν, &lt;x&gt;690 4:16&lt;/x&gt;L.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 zapewne: ponieważ ją wlał, objawił w nas: albo: ma miłość do nas.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2024-05-08T19:19:40Z</dcterms:modified>
</cp:coreProperties>
</file>