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1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― wierzący, że Jezus jest ― Pomazańcem z ― Boga jest zrodzony, i każdy ― kochający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 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zrodził, kocha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zrodzonego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wierzący że Jezus jest Pomazaniec z Boga jest zrodzony i każdy miłujący tego który zrodził miłuje i tego który jest zrodzony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wierzy,* iż Jezus jest Chrystusem,** został zrodzony z Boga, a każdy, kto kocha Tego, który zrodził,*** kocha też tego, który został z Niego zrodzony.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wierzący, że Jezus jest Pomazańcem, z Boga zrodził się, i każdy miłujący (tego), (który zrodził), miłuje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zrodzonego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wierzący że Jezus jest Pomazaniec z Boga jest zrodzony i każdy miłujący (tego) który zrodził miłuje i (tego) który jest zrodzony z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&lt;x&gt;690 2:22&lt;/x&gt;; &lt;x&gt;690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4:15&lt;/x&gt;; &lt;x&gt;690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2024-05-21T02:19:48Z</dcterms:modified>
</cp:coreProperties>
</file>