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6"/>
        <w:gridCol w:w="51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Wierzący w ― Syna ― Boga ma ― świadectwo w sobie. ― Nie wierzący ― Boga kłamcą uczynił Jego, bo nie uwierzył w ― świadectwo, które zaświadczył ― Bóg o ― Synu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 w Syna Boga ma świadectwo w sobie nie wierzący Bogu kłamcą czynił Go gdyż nie uwierzył w świadectwo którym świadczył Bóg o Synu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wierzy* w Syna Bożego, ma świadectwo w sobie.** *** Kto nie wierzy Bogu, uczynił Go kłamcą,**** gdyż nie uwierzył w świadectwo, które Bóg złożył o swoim Synu.*****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Wierzący w Syna Boga ma świadectwo w sobie. Nie wierzący Bogu kłamcą uczynił go, bo nie uwierzył w świadectwo, którym zaświadczył Bóg o Synu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 w Syna Boga ma świadectwo w sobie nie wierzący Bogu kłamcą czynił Go gdyż nie uwierzył w świadectwo którym świadczył Bóg o Synu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sobie, ἐν ἑαυτῷ, </w:t>
      </w:r>
      <w:r>
        <w:rPr>
          <w:rtl/>
        </w:rPr>
        <w:t>א</w:t>
      </w:r>
      <w:r>
        <w:rPr>
          <w:rtl w:val="0"/>
        </w:rPr>
        <w:t xml:space="preserve"> (IV); w sobie l. w Nim, ἐν αὐτῷ, A B (IV); w sl; &lt;x&gt;690 5:10&lt;/x&gt;L.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&lt;x&gt;690 1:10&lt;/x&gt;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5:38&lt;/x&gt;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2024-05-21T07:18:17Z</dcterms:modified>
</cp:coreProperties>
</file>