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5"/>
        <w:gridCol w:w="4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wiemy, że słucha nas, ― jeśli prosilibyśmy, wiemy, że mamy ― prośby, o które prosiliśmy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wiemy że słucha nas o co kolwiek poprosilibyśmy wiemy że mamy prośby które prosiliśmy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wiemy, że nas słucha, gdy o coś prosimy, wiemy, że mamy od Niego (odpowiedź) na prośby, które zanieśliśmy.*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wiemy, że słucha nas. (o) co poprosimy, wiemy, że mamy prośby, które poprosiliśmy od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wiemy że słucha nas (o) co- kolwiek poprosilibyśmy wiemy że mamy prośby które prosiliśmy od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7:7&lt;/x&gt;; &lt;x&gt;500 14:13&lt;/x&gt;; &lt;x&gt;500 15:7&lt;/x&gt;; &lt;x&gt;500 16:23&lt;/x&gt;; &lt;x&gt;690 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2024-05-21T05:38:41Z</dcterms:modified>
</cp:coreProperties>
</file>