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przez wodę i krew, Jezus Pomazaniec. Nie w ― wodzie jedynie, ale w ― wodzie i we ― krwi, i ― Duch jest świadczący, bo ― Duch jest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przez wodę* i krew** *** – Jezus Chrystus; nie tylko w wodzie, ale w wodzie i we krwi, a Duch jest tym, który poświadcza,**** ponieważ Duch jest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(który przyszedł) przez wodę i krew, Jezus Pomazaniec. Nie w wodzie jedynie, ale w wodzie i we krwi. I duch jest świadczący,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Woda odnosi się do chrztu; krew do krzyża, &lt;x&gt;690 5:6&lt;/x&gt;L.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&lt;x&gt;500 6:53-55&lt;/x&gt;; &lt;x&gt;500 19:34&lt;/x&gt;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3:16&lt;/x&gt;; &lt;x&gt;510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2024-05-20T23:03:12Z</dcterms:modified>
</cp:coreProperties>
</file>