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zaczęli wołać do JAHWE: Zgrzeszyliśmy przeciw Tobie. Ciebie, naszego Boga, opuściliśmy, a zamiast tego 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tobie, bo opuściliśmy naszego Boga,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Pana, mówiąc: Zgrzeszyliśmy tobie, żeśmy opuścili ciebie, Boga naszego,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do JAHWE, rzekli: Zgrzeszyliśmy tobie, żeśmy opuścili JAHWE Boga naszego, a służyliśmy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w słowach: Zgrzeszyliśmy przeciwko Tobie, opuściliśmy bowiem Boga naszego, aby służyć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Pana, mówiąc: Zgrzeszyliśmy przeciwko tobie, iż opuściliśmy swego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więc do JAHWE: Zgrzeszyliśmy przeciwko Tobie.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JAHWE, wyznając: „Zgrzeszyliśmy przeciwko Tobie, bo opuściliśmy naszego Boga, a służyliśmy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Izraelici wołali o pomoc do Jahwe, mówiąc: - Zgrzeszyliśmy przeciwko Tobie, bośmy porzucili naszego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фіґи: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mówiąc: Zgrzeszyliśmy przeciwko Tobie, gdyż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pomoc, mówiąc: ”Zgrzeszyliśmy przeciwko tobie, gdyż odstąpiliśmy od naszego Boga i służymy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2024-05-21T02:29:48Z</dcterms:modified>
</cp:coreProperties>
</file>