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JAHWE: Zgrzeszyliśmy przeciw Tobie przez to, że opuściliśmy (Ciebie), naszego Boga, a służymy baalom.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2024-05-17T16:31:58Z</dcterms:modified>
</cp:coreProperties>
</file>