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7"/>
        <w:gridCol w:w="5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Sydończycy, i Amalek, i Maon* gnębili was, a wy wołaliście do Mnie, nie wybawiałem was z ich ręki?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Sydończycy, Amalekici i Maonici,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wy wołaliście do Mnie, nie wybawiałem was z ich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Sydończyków, Amalekitów i Mahanitów, którzy was gnębili? Gdy wołaliście do mnie, czy nie wybawiłem was z 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Sydończyków, i Amalekitów, i Mahanitów, którzy was trapili, gdyście wołali do mnie, nie wybawił z ręki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Sydończycy też i Amalekitowie, i Chananejczycy trapili was i wołaliście do mnie, i wyrwałem was z ręki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Sydończycy, Amalekici i Madianici uciskali was, a wy wołaliście do Mnie, czy nie wybawiłem was z 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Sydończycy, i Amalekici, i Maonici, a wy wołaliście do mnie, Ja wybawiałem was z 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Sydończyków, Amalekitów i Madianitów, którzy was uciskali, wybawiłem was, gdy wołaliście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Sydończycy, Amalekici i Madianici, a wołaliście do Mnie, czy nie uwolniłem was z 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Sydończycy, Amalekici i Midianici, ale gdy wołaliście [o pomoc] do mnie, czyż nie wybawiłem was z 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дерева до виноградної лози: Ходи царюй над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Cydończyków, Amalekitów i Maonitów? Ale ile razy do Mnie wołaliście – wybawiałem was z ich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Sydończycy, i Amalek, i Midian was ciemiężyli, a wy wołaliście do mnie, ja wybawiałem was z ich ręki?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Maon, </w:t>
      </w:r>
      <w:r>
        <w:rPr>
          <w:rtl/>
        </w:rPr>
        <w:t>מָעֹון</w:t>
      </w:r>
      <w:r>
        <w:rPr>
          <w:rtl w:val="0"/>
        </w:rPr>
        <w:t xml:space="preserve"> : wg G: Madiam, Μαδιαμ.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2024-05-21T08:36:25Z</dcterms:modified>
</cp:coreProperties>
</file>