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opuszczaliście Mnie i służyliście innym bogom. Dlatego już więcej was nie wybawię!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opuszczaliście Mnie potem i znów oddawaliście cześć innym bóstwom. Dlatego już więcej was nie wybawię!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mnie opuściliście i służyliście obcym bogom. Dlatego już was więcej nie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mię opuścili, a służyliście bogom cudzym; przetoż was więcej nie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wżdyście mię opuścili i służyliście bogom cudzym, przeto nie przydam, żebych was więcej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Mnie opuściliście i poszliście służyć cudzym bogom! Oto dlaczego nie wybawię was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opuściliście mnie i służyliście innym bogom? Dlatego nie będę was już nadal wybawiał.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jednak Mnie opuścili i służyliście innym bogom. Dlatego już więcej was nie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znowu odeszliście od Mnie i służyliście cudzym bogom. Dlatego już was więcej nie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znowu odstąpiliście ode mnie i służyliście cudzym bożkom. Dlatego już was nie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їм виноградна лоза: Оставивши моє вино, людську веселість, що від Бога, піду панувати над деревами?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Mnie opuściliście i służyliście cudzym bogom. Dlatego więcej nie chcę was wybawiać.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porzuciliście mnie i zaczęliście służyć innym bogom. Dlatego już was nie wybawię.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2024-05-21T00:29:46Z</dcterms:modified>
</cp:coreProperties>
</file>