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opuszczaliście Mnie i służyliście innym bogom. Dlatego już więcej was nie wybawię!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2024-05-21T02:52:37Z</dcterms:modified>
</cp:coreProperties>
</file>