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skrzyknęli się i rozłożyli się obozem w Gileadzie, synowie Izraela zgromadzili się i rozłożyli się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skrzyknęli się i rozbili obóz w Gileadzie, synowie Izraela zgromadzili się i stanęli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Ammona zebrali się i rozbili obóz w Gileadzie. Także synowie Izraela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synowie Ammonowi, a położyli się obozem w Galaad; zebrali się też i synowie Izraelscy, a 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Ammon zwoławszy się w Galaad rozbili namioty; przeciw którym zebrawszy się synowie Izraelowi, 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Ammonici i rozbili obóz w Gileadzie. Zebrali się także Izraelici i rozłożyli się obozem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zebrali się i rozłożyli się obozem w Gileadzie, synowie izraelscy zgromadzili się i rozłożyli się obozem w Mispa,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Ammonici zebrali się i rozbili obóz w Gileadzie. Wtedy Izraelici zgromadzili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zgromadzili się i rozłożyli obóz w Gileadzie, Izraelici również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zwołali się i rozłożyli obozem w Gilead. Izraelici zgromadzili się także i rozłożyli się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воював мій батько за вас і поклав свою душу за (вашу) і вирвав вас з руки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zwołani Ammonici i stanęli obozem w Gilead. Zaś Israelici także się zgromadzili i stanęli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zostali zwołani i rozbili obóz w Gileadzie. Toteż synowie Izraela zebrali się i rozbili obóz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2024-05-21T07:10:43Z</dcterms:modified>
</cp:coreProperties>
</file>