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37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ні, хай вийде огонь з Авімелеха і хай пожере мужів Сікімів і дім Мааллона, і якщо ні, хай вийде огонь від мужів Сікімів і з дому Мааллона і пожере Авімелеха.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2024-05-17T18:02:24Z</dcterms:modified>
</cp:coreProperties>
</file>