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896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панував Авімелех над Ізраїлем три роки.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2024-05-21T00:10:07Z</dcterms:modified>
</cp:coreProperties>
</file>