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5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навести несправедливість сімдесятьох синів Єроваала і покласти їхню кров на їхнього брата Авімелеха, що убив їх, і на мужів Сікімів, що скріпили його руки, щоб убити його братів.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2024-05-17T15:00:07Z</dcterms:modified>
</cp:coreProperties>
</file>