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4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йому мужі Сікімів засідку на верхах гір і розграбовували всіх, що дорогою проходили крізь них. І сповіщено Авімелехові.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2024-05-21T05:57:50Z</dcterms:modified>
</cp:coreProperties>
</file>