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9"/>
        <w:gridCol w:w="2867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Ґаал син Аведа і його брати до Сікіма, і надіялися на нього мужі Сікімів.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2024-05-17T18:15:24Z</dcterms:modified>
</cp:coreProperties>
</file>