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31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в поле і збирали виноград свій і витискали і зробили забаву і ввійшли до хати їхнього бога і їли і пили і проклинали Авімелеха.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2024-05-17T18:52:43Z</dcterms:modified>
</cp:coreProperties>
</file>