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6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дасть цей нарід в мою руку? І усуну Авімелеха і скажу Авімелехові: Помножи твою силу і вийди.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2024-05-21T03:39:28Z</dcterms:modified>
</cp:coreProperties>
</file>