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wyłonił się Jair Gileadczyk. Sądził on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Galaadczyk, który sądził Izraela przez dwadzieścia i 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nastąpił Jair Galaadczyk, który sądził Izraela dwadzieścia i dwie lecie,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z Gileadus, który sprawował sądy nad Izraelem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Jair, Gileadyta, który sprawował sądy nad Izraelem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z Gileadu, który 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Gileadyta Jair i 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брати матері його про нього в уха всіх скімських братів всі ці слова, і звернули їхні серця за Авімелехом, бо сказали: Брат ваш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Jair z Gileadu i sądził Israelitów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po nim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2024-05-21T04:07:57Z</dcterms:modified>
</cp:coreProperties>
</file>