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48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послів до Авімелеха з дарами, кажучи: Ось Ґаал син Аведа і його брати прийшли до Сікіма, і вони бунтують місто проти тебе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2024-05-21T02:21:42Z</dcterms:modified>
</cp:coreProperties>
</file>