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3207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встань вночі ти і нарід, що з тобою, і зроби засідку в полі,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2024-05-17T14:44:01Z</dcterms:modified>
</cp:coreProperties>
</file>