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4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Авімелех і ввесь нарід, що з ним, вночі і зробили задіску під Сікімом на чотирьох частях.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2024-05-17T18:57:24Z</dcterms:modified>
</cp:coreProperties>
</file>