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5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вийшов Ґаал син Аведа і став при дверях брами міста, і встав Авімелех і нарід, що з ним, з засідок.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2024-05-20T22:44:01Z</dcterms:modified>
</cp:coreProperties>
</file>