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64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Ґаал син Аведа нарід і сказав до Зевула: Ось нарід, що сходить з вершків гір. І сказав до нього Зевул: Тінь гір ти вважаєш за людей.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2024-05-21T07:26:27Z</dcterms:modified>
</cp:coreProperties>
</file>