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46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ще Ґаал говорити і сказав: Ось нарід, що сходить від моря, що є посеред землі, і одна часть іде з дороги ліса видючих.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2024-05-17T14:16:24Z</dcterms:modified>
</cp:coreProperties>
</file>