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8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Завул: Де тепер є твої уста, що говорять: Хто є Авімелех, що служитимемо йому? Чи не ось це нарід, якого ти зневажив? Вийди тепер і воюй з 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2024-05-17T12:54:58Z</dcterms:modified>
</cp:coreProperties>
</file>