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3051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Ґаал з перед лиця мужів сікімських і воював проти Авімелеха.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2024-05-20T22:54:00Z</dcterms:modified>
</cp:coreProperties>
</file>