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45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Авімелех прогнав його, і втік з перед його лиця. І впало багато ранених аж до дверей міста.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2024-05-21T05:21:02Z</dcterms:modified>
</cp:coreProperties>
</file>