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5"/>
        <w:gridCol w:w="2830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Авімелех в Арімі. І Зевул викинув Ґаала і його братів, щоб не жили в Сікімах.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2024-05-21T03:59:47Z</dcterms:modified>
</cp:coreProperties>
</file>