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2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нарід і розділив його на три часті і зробив проти неї засідку. І побачив і ось нарід вийшов з міста, і повстав проти них і побив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2024-05-17T15:13:29Z</dcterms:modified>
</cp:coreProperties>
</file>