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295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всі мужі сікімської башти і ввійшли до кріпості дому Ваала- завіта.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2024-05-21T01:38:05Z</dcterms:modified>
</cp:coreProperties>
</file>