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348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Авімелех до гори Селмон, він і ввесь нарід, що з ним, і взяв Авімелех сокиру в свою руку і нарубав вязку дров і взяв її і поклав на свої рамена і сказав до народу, що з ним. Що бачите, що я чиню, швидко чиніть так як і 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2024-05-17T19:55:14Z</dcterms:modified>
</cp:coreProperties>
</file>