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3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нарубали і вони кожний вязку і понесли і пішли за Авімелехом і поклали під кріпостю і спалили ними кріпость огнем. І померли всі мужі башти Сікімів, яких тисяча мужів і жінок.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2024-05-21T08:48:20Z</dcterms:modified>
</cp:coreProperties>
</file>