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792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Авімелех до Тевеси і обліг її і взяв її.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2024-05-17T14:25:21Z</dcterms:modified>
</cp:coreProperties>
</file>