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3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башта посеред міста, і туди втекли всі мужі і жінки і всі старшини міста і замкнули за собою (башту) і вийшли на дах башти.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2024-05-17T14:53:48Z</dcterms:modified>
</cp:coreProperties>
</file>