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4"/>
        <w:gridCol w:w="2854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жінка скинула жерновий камінь на голову Авімелеха і розбила його череп.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2024-05-17T15:44:12Z</dcterms:modified>
</cp:coreProperties>
</file>