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59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 Бог зло Авімелеха, яке вчинив свому батькові, що убив сімдесятьох своїх братів.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2024-05-17T15:06:11Z</dcterms:modified>
</cp:coreProperties>
</file>