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77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зло мужів Сікімів повернув Бог на їхню голову, і відступило від них прокляття Йоатама сина Єроваала.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2024-05-17T14:29:24Z</dcterms:modified>
</cp:coreProperties>
</file>