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Gileadu powiedzieli do Jefty: JAHWE niech będzie tym, który słyszy, (co mówimy) między sobą, że postąpimy według twojego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2024-05-16T21:31:12Z</dcterms:modified>
</cp:coreProperties>
</file>