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ze starszymi Gileadu i lud ustanowił go nad sobą naczelnikiem i wodzem. Jefta przedstawił też wszystkie swoje sprawy* przed obliczem JAHWE w Mispie.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2024-05-16T18:37:46Z</dcterms:modified>
</cp:coreProperties>
</file>