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powiedzieli: Tak mówi Jefta: Nie zajął Izrael ziemi Moabu ani ziemi synów Ammona.*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2024-05-16T23:24:26Z</dcterms:modified>
</cp:coreProperties>
</file>