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wyjściu z Egiptu Izrael powędrował przez pustynię aż do Morza Czerwonego i przybył do Kadesz.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2024-05-16T03:40:37Z</dcterms:modified>
</cp:coreProperties>
</file>