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Gileada też urodziła mu synów; gdy synowie żony dorośli, wygonili Jeftę. Powiedzieli mu: Nie będziesz dziedziczył w domu naszego ojca, ponieważ jesteś synem innej kobiety.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2024-05-16T08:00:22Z</dcterms:modified>
</cp:coreProperties>
</file>