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zaczęli walczyć z Izraelem, starsi Gileadu przyszli, by zabrać Jeftę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nastąpiło, starsi Gileadu przybyli do Jefty, aby sprowadzić go z okolic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zaczęli walczyć z Izraelem, starsi z Gileadu poszli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poczęli walczyć Ammonitowie z Izraelem, tedy poszli starsi z Galaad, aby wzięli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barzo dokuczali, poszli starszy z Galaadu, aby wzięli sobie na pomoc Jeftę, z ziemie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napadli na Izraela, wówczas starszyzna Gileadus poszła szukać Jeftego w kraju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wszczęli wojnę z Izraelem, przyszli starsi Gileadu do Jefty, aby sprowadzić go z krainy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rozpoczęli wojnę z Izraelem, wyruszyli starsi Gileadu, aby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napadli na Izraelitów, wówczas starszyzna Gileadu poszła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napadali na Izraelitów, ”starsi” ziemi Gilead poszli, by sprowadzić Jiftacha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Яір і був похований в Раммі.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Ammonu toczyli swą wojnę z Israelem, wybrali się starsi Gileadu, by sprowadzić Iftacha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walczyli z Izraelem, starsi Gileadu natychmiast poszli, by sprowadzić Jeftego z ziemi Tob.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2024-05-16T10:01:59Z</dcterms:modified>
</cp:coreProperties>
</file>