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Gileadu powiedzieli do Jefty: Dlatego* teraz zwróciliśmy się do ciebie, abyś poszedł z nami i walczył z synami Ammona i był nam za naczelnika, (nam), wszystkim mieszkańcom Gileadu.**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 : wg G A : nie tak, οὐχ οὕτως.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2024-05-16T07:13:37Z</dcterms:modified>
</cp:coreProperties>
</file>