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Jefta do starszych Gileadu: Jeśli wy mnie sprowadzicie, by walczyć przeciw synom Ammona, a JAHWE wyda ich przede mną, to ja stanę się waszym naczelnikiem.*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przystał na to: Jeśli wrócę z wami, aby walczyć z Ammonem — powiedział starszym Gileadu — i JAHWE mi go wyda, to stanę się waszym naczelnikiem.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Jefte odpowiedział starszym z Gileadu: Jeśli sprowadzicie mnie, abym walczył przeciwko synom Ammona, a JAHWE mi ich wyda, czy będę waszym wodzem?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Jefte starszym z Galaad: Ponieważ wy mnie przywracacie, a chcecie, abym walczył przeciwko synom Ammonowym, a jeźli mi je poda Pan, będęż wam za hetmana?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też rzekł im: Jeśliście prawdziwie przyszli do mnie, abych walczył za wami przeciw synom Ammon, a dałby je JAHWE w ręce moje, ja będę książęciem waszym?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Jefte starszyźnie Gileadu: Skoro każecie mi wrócić, aby walczyć z Ammonitami, jeżeli Pan mi ich wyda, zostanę waszym wodzem.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Jefta do starszych Gileadu: Czy jeżeli mnie sprowadzacie z powrotem, abym wojował z Ammonitami, a Pan mi ich wyda, to czy zostanę waszym wodzem?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Jefte odpowiedział starszym Gileadu: Jeżeli mnie namówicie, bym wrócił, aby walczyć z Ammonitami, a JAHWE mi ich wyda, to zostanę waszym wodzem.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odrzekł starszyźnie Gileadu: „Jeśli wzywacie mnie, abym walczył przeciwko Ammonitom, a JAHWE sprawi, że ich pokonam, pozostanę waszym zwierzchnikiem”.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Jiftach odpowiedział ”starszym” ziemi Gilead: - Jeśli naprawdę sprowadzacie mnie po to, bym walczył przeciw Ammonitom, a Jahwe wyda mi ich, będę waszym wodzem.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перейшли сини Аммона Йордан воювати і проти Юди і Веніямина і проти дому Ефраїма, і дуже пригнітили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Iftach odpowiedział starszym Gileadu: Skoro mnie sprowadzacie, bym walczył z synami Ammonu, czyż i wtedy, gdy WIEKUISTY podda ich przede mną, pozostanę waszym naczelnikiem?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powiedział więc do starszych Gileadu: ”Jeśli sprowadzacie mnie z powrotem, bym walczył z synami Ammona, i JAHWE faktycznie mi ich wyda, to zostanę waszą głową!”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to można interpretować również jako pytanie.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2024-05-16T22:37:41Z</dcterms:modified>
</cp:coreProperties>
</file>