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JAHWE i JAHWE wydał ich w rękę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znów zaczęli postępować niegodziwie w oczach JAHWE, dlatego JAHWE, na czterdzieści lat, poddał ich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wydał ich JAHWE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Pańskiemi, i podał je Pan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synowie Izraelowi uczynili złe przed oblicznością PANSKĄ: który je dał w ręce Filistynów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zaczęli Izraelici czynić to, co złe w oczach Pana, wydał ich Pan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znowu czynili zło w oczach Pana, Pan więc wydał ich w rękę Filistyńczyków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JAHWE wydał ich więc ponownie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Bóg więc wydał ich w ręce Filistynów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nadal czynili to, co jest złe w oczach Jahwe wydał ich Jahwe w ręce Filistynów na przeciąg czterdziestu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Ґалаадіт сильний в кріпості. І він був сином жінки розпусниці, і вона породила Ґалаадові Єфту.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Israelici dalej czynili to, co było złem w oczach WIEKUISTEGO; więc WIEKUISTY podał ich w moc Pelisztinów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JAHWE, toteż JAHWE wydał ich na czterdzieści lat w rękę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2024-05-15T13:45:16Z</dcterms:modified>
</cp:coreProperties>
</file>