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znów czynili to, co złe w oczach JAHWE i JAHWE wydał ich w rękę Filistynów na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2024-05-15T00:05:52Z</dcterms:modified>
</cp:coreProperties>
</file>