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pośpieszyła więc, pobiegła i doniosła (o tym) swojemu mężowi. Powiedziała do niego: Oto ukazał mi się mąż, który przyszedł do mnie tamtego 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czym prędzej do niego i doniosła: Jest! Znów mi się ukazał ten mąż, który przyszedł do mnie tamtego 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pobiegła więc szybko i opowiedziała swemu mężowi: Oto ukazał mi się ten mąż, który przyszedł do mnie tamtego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kwapiąc się ona niewiasta, bieżała, i opowiedziała mężowi swemu, i rzekła mu: Oto mi się ukazał mąż on, który był przyszedł przedtem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spieszyła się i biegła do męża swego, i powiedziała mu, mówiąc: Oto mi się ukazał mąż, któregom pierwej widziała.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kobieta skwapliwie do swego męża z wiadomością: Oto ukazał mi się ten mąż, który owego dnia przybył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pobiegła więc szybko i doniosła o tym swemu mężowi, mówiąc do niego: Oto ukazał mi się mąż, który przyszedł do mnie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pobiegła więc czym prędzej i doniosła swemu mężowi: Właśnie ukazał mi się mąż, który tamtego dnia przyszedł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kobieta szybko pobiegła, by przekazać mu wiadomość: „Znowu ukazał mi się ten tajemniczy człowiek, który przybył do mnie tamtego dnia!”.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kobieta pobiegła pospiesznie do swego męża, by mu o tym donieść. Powiedziała mu: - Oto znowu ukazał mi się ten mąż, który przyszedł do mnie tamtego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ґалаадські старшини до Єфти: Господь буде Той, що чує між нами, якщо не вчинемо так, за твоїм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niewiasta pospieszyła, pobiegła i opowiedziała to swojemu mężowi, mówiąc: Oto ukazał mi się ten mąż, co zawitał do mnie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natychmiast pośpieszyła się i pobiegłszy, powiadomiła męża, i rzekła do niego: ”Oto ukazał mi się mąż, który w owym dniu przyszedł do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2024-05-15T10:27:32Z</dcterms:modified>
</cp:coreProperties>
</file>